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 i (ten) nie wypuścił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2024-04-29T08:31:07Z</dcterms:modified>
</cp:coreProperties>
</file>