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5"/>
        <w:gridCol w:w="5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zatwardził jednak* serce faraona, tak że nie chciał ich wypuścić.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znów zatwardził serce faraona, tak że ten odmówił wypuszczenia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zatwardził serce faraona i ten nie chciał ich wypuścić.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zatwardził Pan serce Faraonowe, i nie chciał ich 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zatwardził JAHWE serce Faraonowe, i nie chciał ich 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uczynił upartym serce faraona, i nie chciał ich wypuścić.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doprowadził do zatwardziałości serce faraona, tak iż nie chciał ich wypuścić.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uczynił zatwardziałym serce faraona i nie chciał ich wypuścić.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sprawił, że faraon trwał w uporze i nie zgodził się na ich wyjście.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uczynił serce faraona nieczułym, i nie zgodził się ich wypuścić.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Bóg uczynił faraona zawziętym i [ten] nie chciał ich wypuścić.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Твердим же вчинив Господь серце Фараона, і не забажав їх відіслати.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 uczynił twardym serce faraona i nie chciał ich uwolnić.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pozwolił, by serce faraona zacięło się w uporze, i on się nie zgodził ich odprawić.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Wtem zatwardził JHWH, &lt;x&gt;20 10:27&lt;/x&gt;L.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2024-04-29T13:42:15Z</dcterms:modified>
</cp:coreProperties>
</file>