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nadal nie będziesz chciał wypuścić mego ludu, to Ja już 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szarańczę w 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wypuścić mój lud, oto sprowadzę jutro szarańczę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nie będziesz chciał wypuścić ludu mego, oto ja przywiodę jutro szarańczę na granicę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sprzeciwiasz a nie chcesz go puścić, oto ja przywiodę jutro szarańczą na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zwlekał z wypuszczeniem ludu mego, to sprowadzę jutro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wypuścić lud mój, to Ja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będziesz chciał wypuścić Mojego ludu, to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sprzeciwiał się wyjściu mojego ludu, jutro sprawię, że szarańcza wtargnie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się wzbraniał wypuścić mój lud, ześlę jutro szarańczę na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Mojego ludu, to jutro sprowadzę szarańczę pomiędzy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мого народу, ось Я в цю годину завтра наводжу велику саранчу на всі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 zechcesz uwolnić Mojego ludu, to oto jutro przyprowadzę szarańczę na twoje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dalej będziesz się wzbraniał odprawić mój lud, oto jutro w twoje granice sprowadzę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2024-04-29T09:55:57Z</dcterms:modified>
</cp:coreProperties>
</file>