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twe pałace, domy twoich dworzan i całej reszty Egipcjan. Stanie się coś, czego nie widzieli ani twoi ojcowie, ani twoi dziadowie, odkąd żyją na ziemi aż po dzień dzisiejszy. Następnie Mojżesz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twoje domy, domy wszystkich twoich sług i domy wszystkich Egipcjan, czego nie widzieli twoi ojcowie ani ojcowie twoich ojców od początku swego pobytu na ziemi aż do tego dnia.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pełni domy twoje, i domy wszystkich sług twoich, i domy wszystkiego Egiptu, czego nie widzieli ojcowie twoi, i ojcowie ojców twoich od początku bytu swego na ziemi aż do tego dnia. A odwróciwszy się,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sług twoich, i wszytkich Egipcjanów, jako wielkiej nie widzieli ojcowie twoi i dziadowie, jako poczęli być na ziemi aż do dnia niniejszego. I odwrócił się,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domy twoje, domy wszystkich sług twoich i domy wszystkich Egipcjan, czego nie widzieli ojcowie twoi ani ich praojcowie od dnia, gdy się pojawili na ziemi, aż do dnia dzisiejszego. Potem odwrócił się [Mojżesz]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domy wszystkich sług twoich, i domy wszystkich Egipcjan, czego nie widzieli ojcowie twoi i ojcowie ojców twoich, odkąd żyją na ziemi aż do dnia dzisiejszego.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twoje domy, domy wszystkich twoich sług i domy wszystkich Egipcjan, czego nie widzieli twoi ojcowie ani twoi przodkowie od dnia, gdy pojawili się na ziemi, aż dotąd.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 się od niej w twoich pałacach, w mieszkaniach twoich dworzan i w domach wszystkich Egipcjan. Czegoś podobnego nie widzieli najdalsi twoi przodkowie od dnia, w którym zamieszkali na tej ziemi, aż do dziś»”. Następnie Mojżesz odwrócił się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[nią] wypełnione twoje domy, domy wszystkich twoich służebnych i domy wszystkich Egipcjan. Czegoś podobnego nie widzieli twoi ojcowie ani ojcowie twoich ojców od dnia swego istnienia na ziemi aż po dzień dzisiejszy”. Potem [Mojżesz]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Zapełni twoje domy i domy wszystkich twoich sług i domy całego Egiptu. [Takiego spustoszenia] nie widzieli wasi ojcowie i ojcowie waszych ojców od dnia, gdy pojawili się na ziemi, aż do tego dnia'. [I Mosze] odwrócił się i wyszedł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наповняться твої хати і хати твоїх слуг і всі хати в усій єгипетскій землі, таке якого ніколи не побачили твої батьки, ані їхні прадіди, від того дня від коли були на землі, до цього дня. І відвернувшись, Мойсей вийшов від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napełni twe domy, domy wszystkich twoich sług i domy wszystkich Micrejczyków, czego nie widzieli twoi ojcowie, ani ojcowie twoich ojców, odkąd byli na ziemi aż do tego dnia. Potem się odwrócił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domy i domy wszystkich twoich sług oraz domy całego Egiptu będą tak pełne, że twoi ojcowie i ojcowie twoich ojców nie widzieli czegoś takiego od dnia, gdy się pojawili na ziemi, aż po dziś dzieńʼ ”. Wtedy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2024-04-29T12:30:20Z</dcterms:modified>
</cp:coreProperties>
</file>