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Zawrócono zatem Mojżesza i Aarona do faraona, a on powiedział do nich: Idźcie, służcie JAHWE, waszemu Bogu. Kim i (dokładnie) kim mają być ci idący?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2024-04-29T09:55:57Z</dcterms:modified>
</cp:coreProperties>
</file>