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do mnie ci wszyscy twoi słudzy, pokłonią mi się i powiedzą: Wyjdź ty i cały lud, który jest u twych stóp – i potem wyjdę. I wyszedł od faraona w srogim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2024-04-29T10:29:33Z</dcterms:modified>
</cp:coreProperties>
</file>