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nastawił Egipcjan życzliwie do nich, spełnili oni ich prośbę, a 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Egipcjan, tak że im pożyczyli.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łaskę ludowi w oczach Egipczanów, że im pożyczali; i 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łaskę ludowi przed Egipcjany, że im pożyczali: i złupili Egipcjany.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życzliwość Egipcjan dla Izraelitów, i pożyczyli im. I w ten sposób [Izraelici]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ludu, tak że im pożyczyli; i tak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Egipcjanie pożyczając ludowi, okazali mu życzliwość. I w ten sposób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 i spełnili ich prośbę. W taki sposób Izraelici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usposobił Egipcjan łaskawie do ludu, toteż spełnili ich życzenie. Tak to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dał ludowi przychylność u Egipcjan, [tak że] im pożyczali. I opróżnili Egipt.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ласку народові свому перед єгиптянами, і дали їм; і ограбили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łaskę ludowi w oczach Micrejczyków, więc im dali. Tak opróżnili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lud znalazł łaskę w oczach Egipcjan, tak iż dali im to, o co prosili; i ogołocili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2024-05-02T03:53:05Z</dcterms:modified>
</cp:coreProperties>
</file>