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0"/>
        <w:gridCol w:w="6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Jagnię wasze ma być bez skazy,* samiec, jednoroczny. Weźmiecie go spośród baranków** lub spośród koziołków.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22:19-21&lt;/x&gt;; &lt;x&gt;50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PS metateza w </w:t>
      </w:r>
      <w:r>
        <w:rPr>
          <w:rtl/>
        </w:rPr>
        <w:t>הַּכְבָׂשִים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2024-05-02T05:50:10Z</dcterms:modified>
</cp:coreProperties>
</file>