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5"/>
        <w:gridCol w:w="2069"/>
        <w:gridCol w:w="2511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2024-05-26T10:00:07Z</dcterms:modified>
</cp:coreProperties>
</file>