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3"/>
        <w:gridCol w:w="1958"/>
        <w:gridCol w:w="2376"/>
        <w:gridCol w:w="4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prawa,* które przedłożysz przed nimi: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prawa, </w:t>
      </w:r>
      <w:r>
        <w:rPr>
          <w:rtl/>
        </w:rPr>
        <w:t>מִׁשְּפָטִים</w:t>
      </w:r>
      <w:r>
        <w:rPr>
          <w:rtl w:val="0"/>
        </w:rPr>
        <w:t xml:space="preserve"> (miszpatim), lub: wytyczne, rozstrzygnięcia.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2024-04-30T15:13:31Z</dcterms:modified>
</cp:coreProperties>
</file>