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przygotował się przeciw swojemu bliźniemu, by go zabić z rozmysłem, to weźmiesz go nawet sprzed mojego ołtarza, aby go uśmiercić.*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sprawca zasadził się na bliźniego i zabił go umyślnie, to zabierzesz go nawet sprzed mojego ołtarza, by wykonać na nim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czyha na swego bliźniego i podstępnie go zabija, to nawet od mojego ołtarza go weźmiesz,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kto umyślnie przeciw bliźniemu swemu zasadziwszy się zdradą zabił go, i od ołtarza mego weźmiesz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umyślnie zabił bliźniego swego i nasadziwszy się zdradą, od ołtarza mego oderwiesz go, aby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posunąłby się do tego, że bliźniego zabiłby podstępnie, oderwiesz go nawet od mego ołtarza, aby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zastawia na bliźniego swego zasadzkę, by go podstępnie zabić, to weźmiesz go nawet od ołtarza mojego, 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czyha na bliźniego, aby go podstępnie zabić, to pojmiesz go nawet przy ołtarzu, aby go 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czyhał na swojego bliźniego, aby go podstępnie zabić, to nawet od mojego ołtarza masz go oderwać i ukarać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uczyni zasadzkę na bliźniego, aby go podstępnie zgładzić, możesz go zabrać od mego ołtarza, aby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zamierzał zabić podstępnie swojego bliźniego, to [nawet] od Mojego ołtarza zabierzesz go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стежить, щоб підступно убити свого ближнього, і прибіжить, заберуть його від мого жертівника, щоб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czyhał na bliźniego i zabił go zdradziecko weźmiesz go od Mojego ołtarza na stracenie.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mężczyzna tak się rozsierdzi na swego bliźniego, że go podstępnie zabije, masz go zabrać nawet od mojego ołtarza, żeby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1:50-53&lt;/x&gt;; &lt;x&gt;110 2:28-35&lt;/x&gt;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2024-04-30T11:48:25Z</dcterms:modified>
</cp:coreProperties>
</file>