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przygotował się przeciw swojemu bliźniemu, by go zabić z rozmysłem, to weźmiesz go nawet sprzed mojego ołtarza, aby go uśmiercić.*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1:50-53&lt;/x&gt;; &lt;x&gt;110 2:28-35&lt;/x&gt;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2024-04-30T09:29:10Z</dcterms:modified>
</cp:coreProperties>
</file>