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85"/>
        <w:gridCol w:w="1924"/>
        <w:gridCol w:w="55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uderzy swojego ojca lub swoją matkę, musi ponieść śmierć.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2024-04-30T18:04:50Z</dcterms:modified>
</cp:coreProperties>
</file>