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8"/>
        <w:gridCol w:w="2231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2024-04-30T19:36:58Z</dcterms:modified>
</cp:coreProperties>
</file>