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swojego niewolnika lub ząb swojej niewolnicy, wypuści go na wolność za jego ząb.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2024-04-30T15:50:46Z</dcterms:modified>
</cp:coreProperties>
</file>