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zabodzie chłopca czy zabodzie dziewczynkę,* postąpią z nim według tego samego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syna lub córkę.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2024-04-30T18:05:36Z</dcterms:modified>
</cp:coreProperties>
</file>