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niewolnika lub niewolnicę, da jego panu trzydzieści sykli* srebra, a byk zostanie ukamienowany.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ok. 11,5 g srebra. Józef został sprzedany do Egiptu za 20 sykli. Izraelita był wart ok. 50 sykli (&lt;x&gt;30 27:3&lt;/x&gt;), &lt;x&gt;20 21:32&lt;/x&gt;L.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2024-04-30T12:10:38Z</dcterms:modified>
</cp:coreProperties>
</file>