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niewolnik wyraźnie oświadczy:* Kocham mojego pana, moją żonę i moich synów** – i nie chcę wyjść na wolność,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wyraźnie oświadczy, </w:t>
      </w:r>
      <w:r>
        <w:rPr>
          <w:rtl/>
        </w:rPr>
        <w:t>אָמֹר יֹאמַר</w:t>
      </w:r>
      <w:r>
        <w:rPr>
          <w:rtl w:val="0"/>
        </w:rPr>
        <w:t xml:space="preserve"> , &lt;x&gt;20 21:5&lt;/x&gt;L.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moich synów, ּ</w:t>
      </w:r>
      <w:r>
        <w:rPr>
          <w:rtl/>
        </w:rPr>
        <w:t>בָנָי</w:t>
      </w:r>
      <w:r>
        <w:rPr>
          <w:rtl w:val="0"/>
        </w:rPr>
        <w:t xml:space="preserve"> , odnosi się do wszystkich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2024-04-30T13:06:32Z</dcterms:modified>
</cp:coreProperties>
</file>