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6"/>
        <w:gridCol w:w="6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sprzeda swoją córkę jako niewolnicę, to ona nie wyjdzie tak, jak wychodzą niewolnicy.*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25:39-46&lt;/x&gt;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2024-04-30T12:34:13Z</dcterms:modified>
</cp:coreProperties>
</file>