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3"/>
        <w:gridCol w:w="1643"/>
        <w:gridCol w:w="6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przeznaczył ją dla swego syna, postąpi z nią według prawa dotyczącego 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2024-04-30T20:27:34Z</dcterms:modified>
</cp:coreProperties>
</file>