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81"/>
        <w:gridCol w:w="2097"/>
        <w:gridCol w:w="2545"/>
        <w:gridCol w:w="43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Czarownicy nie zostawisz przy życiu.*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20:26-27&lt;/x&gt;; &lt;x&gt;50 18:10-11&lt;/x&gt;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2024-05-03T22:41:27Z</dcterms:modified>
</cp:coreProperties>
</file>