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 fałszywej wieści.* Nie kładź swej ręki z bezbożnym,** aby być świadkiem (na korzyść) gwałtu.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 fałszywej wieści. Nie łącz się z bezbożnym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wspieraj swoim świadectwem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rozgłaszał fałszywych wieści. Nie wchodź w spółkę z bezbożnym, by być fałszywym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powieści kłamliwej; nie miej spółki z niepobożnym, abyś miał być świadkiem fałszywym.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przyjmował głosu kłamliwego i nie przyłożysz ręki twojej, abyś za niezbożnym miał mówić fałszywe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rozgłaszał fałszywych wieści i nie podasz ręki niesprawiedliwemu, by świadczyć na korzyść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 fałszywej wieści. Nie wspomagaj winowajcy, świadcząc na korzyść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 fałszywej wiadomości. Nie współdziałaj z niesprawiedliwym, aby zaświadczać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rozgłaszał fałszywych pogłosek. Nie weźmiesz udziału w spisku ze złoczyńcą, by świadczyć na korzyść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obnoś dalej zmyślonej pogłoski. Nie łącz się z przeniewiercą, stając się fałszywym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kłamliwej wieści. Nie współdziałaj ze złym człowiekiem, aby być dla niego przekupionym świadkiem.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сприймеш безглуздих чуток. Не згодишся з неправедним стати неправедним свідком.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rozsiewaj kłamliwej wieści; nie łącz twojej ręki ze złoczyńcą, aby być świadkiem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podawaj nieprawdziwej wiadomości. Nie współpracuj z niegodziwcem, stając się świadkiem. który knuje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20:16&lt;/x&gt;; &lt;x&gt;30 19:11-12&lt;/x&gt;; &lt;x&gt;50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kładź swej ręki z bezbożnym, ּ</w:t>
      </w:r>
      <w:r>
        <w:rPr>
          <w:rtl/>
        </w:rPr>
        <w:t>תָׁשֶת יָדְָך עִם־רָׁשָע אַל־</w:t>
      </w:r>
      <w:r>
        <w:rPr>
          <w:rtl w:val="0"/>
        </w:rPr>
        <w:t xml:space="preserve"> , idiom: (1) nie przykładaj ręki; (2) nie łącz się; (3) nie wpływaj swoim świadectwem na zatajenie gwałtu.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2024-04-27T10:27:59Z</dcterms:modified>
</cp:coreProperties>
</file>