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Święto Żniw,* pierwszych plonów twojego dzieła, z tego, co wysiałeś na polu.** I Święto Zbiorów*** przy końcu roku, gdy zbierzesz (owoce) swego dzieła z pola.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Żniw, </w:t>
      </w:r>
      <w:r>
        <w:rPr>
          <w:rtl/>
        </w:rPr>
        <w:t>חַג הַּקָצִיר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&lt;x&gt;40 28:26-31&lt;/x&gt;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Święto Zbiorów, </w:t>
      </w:r>
      <w:r>
        <w:rPr>
          <w:rtl/>
        </w:rPr>
        <w:t>חַג הָאָסִף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2024-04-27T05:24:30Z</dcterms:modified>
</cp:coreProperties>
</file>