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plonów twojej roli przyniesiesz do domu JAHWE, twojego Boga.* Nie będziesz gotował koźlęcia w mleku jego matki.**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z pierwszych płodów swojej roli przynieś do domu JAHWE, twojego Boga. Nigdy nie gotuj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JAHWE, twego Boga, pierwociny z pierwszych plonów swojej ziemi.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Pierwiastki pierwszych urodzajów ziemi twej przyniesiesz w dom Pana Boga twego;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Pierwociny zbóż ziemie twojej przyniesiesz do domu JAHWE Boga twego. Nie będziesz warzył koźlęcia w mleku matki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Przyniesiesz do domu Pana, Boga twego, pierwociny z płodów ziemi.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pierwociny z plonów ziemi twojej przyniesiesz do domu Pana, Boga twego.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pierwsze zbiory z twojej ziemi przyniesiesz do domu JAHWE, twego Boga.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Najdorodniejsze pierwociny owoców swojej ziemi przyniesiesz do domu JAHWE, twego Boga, i 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przynieść do domu Jahwe, twego Boga, najlepsze pierwociny z twojej roli. Nie wolno ci gotować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[plony] wydane przez twoją ziemię przynieś do Świątyni Boga, twojego Boga. Nie jedz mięsa z mlekiem.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Найкраще з первоплодів твоєї землі принесеш до дому твого Господа Бога. Не звариш ягня в молоці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Najwcześniejsze z pierwocin twojej ziemi przyniesiesz do domu twojego Boga, WIEKUISTEGO. Nie będziesz gotował koźlęcia w mleku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”Najlepsze z pierwszych dojrzałych plonów twej ziemi masz przynieść do domu JAHWE, twego Boga. ”Nie wolno ci gotować koźlęcia w mleku jego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gdyż uczyniłoby to jakby ofiarę zapomnienia i przeszłaby ona do Boga Jakuba, </w:t>
      </w:r>
      <w:r>
        <w:rPr>
          <w:rtl/>
        </w:rPr>
        <w:t>יעקב כי עׂשה זאת כזבח ׁשכח ועברה היא לאלהי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14:21&lt;/x&gt;; 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2024-04-27T09:09:58Z</dcterms:modified>
</cp:coreProperties>
</file>