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ode Mnie rzucę przed tobą i przerażę* wszelki lud, przeciw któremu wyruszysz, i dam tobie kark wszystkich twoich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wywołam popłoch wśród wszelkiego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2024-04-27T08:19:06Z</dcterms:modified>
</cp:coreProperties>
</file>