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wyroku* swego biednego w jego 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wyroku, </w:t>
      </w:r>
      <w:r>
        <w:rPr>
          <w:rtl/>
        </w:rPr>
        <w:t>מִׁשְּפַט</w:t>
      </w:r>
      <w:r>
        <w:rPr>
          <w:rtl w:val="0"/>
        </w:rPr>
        <w:t xml:space="preserve"> , lub: prawa, słusznego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2024-04-27T09:43:44Z</dcterms:modified>
</cp:coreProperties>
</file>