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kłamstwie. Nie zabijaj niewinnego i sprawiedliwego, bo nie usprawiedliwię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oszustwie. Nie przyczyniaj się do śmierci ludzi niewinnych i uczciwych, bo bezbożnego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usprawiedliwię.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nieuczciwej sprawy. Nie zabijaj niewinnego i sprawiedliwego, bo nie usprawiedliwię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rzeczy kłamliwej oddalisz się, a niewinnego i sprawiedliwego nie zabijesz; bo nie usprawiedliwię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Kłamstwa się strzec będziesz. Niewinnego i sprawiedliwego nie zabijesz: bo się brzydzę niezbożnym.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Oddalisz sprawę kłamliwą i nie wydasz wyroku śmierci na niewinnego i sprawiedliwego, bo Ja nie uniewinnię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sprawy, która się opiera na oszustwie, stroń. Do zabicia niewinnego i sprawiedliwego nie przyczyniaj się, bo nie uniewinnię winowajcy.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sprawy, która opiera się na kłamstwie. Nie wydawaj wyroku śmierci na niewinnego i sprawiedliwego, bo nie uniewinnię winowajcy.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nieuczciwych spraw, byś nie przyczynił się do śmierci niewinnego lub prawego, gdyż złoczyńca nie znajdzie u Mnie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trzymać z dala od spraw przewrotnych. Nie wydawaj wyroku śmierci na niewinnego i sprawiedliwego, Ja bowiem nie uznam przeniewiercy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się od wszelkiego kłamstwa. Nie zabijaj niewinnego i uniewinnionego, bo nie usprawiedliwię tego, kto jest [naprawdę] 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Відступиш від всякого несправедливого слова. Не убєш невинного і праведника, і не виправдаєш неправедного задля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fałszywego orzeczenia, a niewinnego i prawego nie zabijaj; ponieważ nie uniewinnię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się trzymać z dala od fałszywej wiadomości. I nie zabijaj niewinnego ani prawego, bo ja nie uznam niegodziwego za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34:7&lt;/x&gt;; &lt;x&gt;110 21:10-13&lt;/x&gt;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2024-04-27T10:03:13Z</dcterms:modified>
</cp:coreProperties>
</file>