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też nie uciskaj, a wy znacie duszę przychodnia,* gdyż byliście przychodniami w ziemi egipskiej.**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życie przychodnia; (2) jak czuje się przychodzień.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22:21&lt;/x&gt;; &lt;x&gt;30 19:33-34&lt;/x&gt;; &lt;x&gt;50 24:17-18&lt;/x&gt;;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2024-04-27T12:59:03Z</dcterms:modified>
</cp:coreProperties>
</file>