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zebrali dla Mnie szczególny dar.* Zbierzecie dar od każdego człowieka, którego pobudza jego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zebrali dla Mnie szczególny dar.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Zbierzecie go od każdego, kogo pobudza do tego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przynieśli mi dar. Od każdego człowieka, który daje dobrowolnie ze swego serca, zbierzcie dar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aby mi zebrali podarek; od każdego człowieka, którego dobrowolnym uczyni serce jego, odbierać będzie podarek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Izraelowym, aby mi wzięli pierwiastki od każdego człowieka; który ofiaruje dobrowolnie, weźmiecie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aby zebrali dla Mnie daninę. Od każdego człowieka, którego skłoni do tego serce, przyjmijcie dla Mnie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aby zebrali dla mnie dar ofiarny. Od każdego człowieka, którego pobudzi serce jego, zbierzcie dla mnie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aby zebrali dla Mnie dar ofiarny: od każdego człowieka, którego skłoni do tego serce, zbierzcie dla Mnie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Izraelitom, aby każdy ofiarował Mi dobrowolny dar. Będzie on daniną, którą zbierzecie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ażeby złożyli wybrane dla mnie dary; od każdego, komu to przypadnie do serca, złóżcie mi dary wybrane.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Jisraela, niech zbiorą dla Mnie wyznaczony dar. Od każdego człowieka, który jest hojny, weźcie Mój wyznaczony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Ізраїля, і принесете мені первоплоди з усього, що лиш спаде на серце, і візьмете мої первоплоди.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Israela, aby zebrali Mi daninę; przyjmiecie Moją daninę od każdego człowieka, którego pobudzi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żeby zebrali dla mnie daninę: Od każdego mężczyzny, którego pobudza serce, macie zebrać moją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5:9&lt;/x&gt;; &lt;x&gt;130 29:5&lt;/x&gt;; &lt;x&gt;520 12:8&lt;/x&gt;; &lt;x&gt;540 9:7&lt;/x&gt;; &lt;x&gt;610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2024-05-26T09:58:48Z</dcterms:modified>
</cp:coreProperties>
</file>