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65"/>
        <w:gridCol w:w="5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zaś ma być tym szczególnym darem, który od nich zbierzecie:* złoto i srebro, i miedź,**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tym może być: złoto, srebro, 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dary, które zbierzecie od nich: złoto, srebro i miedź;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jest podarek, który będziecie brać od nich: złoto,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jest, co brać macie: złoto i srebro,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Macie zaś przygotować dla Mnie jako daninę: złoto, srebro i brąz,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 jest dar ofiarny, który od nich zbierzecie: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Darem ofiarnym, który od nich zbierzecie, będzie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jej skład wejdzie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dary, które macie przyjąć od nich: złoto, srebro i 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Taki wyznaczony dar weźmiecie od nich: złoto, srebro, miedź,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є первоплід, який візьмете в них: золото, срібло, мідь,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danina, którą wy macie od nich przyjmować: Złoto, srebro, miedź,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jest danina, którą macie od nich zebrać: złoto i srebro, i miedź,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3:12&lt;/x&gt;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miedź, </w:t>
      </w:r>
      <w:r>
        <w:rPr>
          <w:rtl/>
        </w:rPr>
        <w:t>נְחׁשֶת</w:t>
      </w:r>
      <w:r>
        <w:rPr>
          <w:rtl w:val="0"/>
        </w:rPr>
        <w:t xml:space="preserve"> (nechoszet), ozn. też jej stopy z dodatkiem innych metali, a zatem brąz, spiż, tombak.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2024-05-18T23:55:41Z</dcterms:modified>
</cp:coreProperties>
</file>