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wszystkie te przybory należy wykonać z talentu*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ok.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2024-05-19T03:34:06Z</dcterms:modified>
</cp:coreProperties>
</file>