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sporządzą Mi święte miejsce,* ** abym zamieszkał pośród nich,***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zbudują święte miejsce, w którym mógłbym zamieszkać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zbudują mi świątynię, abym mieszkał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mi świątnicę, abym mieszkał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mi świątnicę, i będę mieszkał w pośrzodku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Mi święty przybytek, abym mógł zamieszkać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wystawią mi świątynię, abym zamieszkał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Mi też świątynię, abym zamieszkał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Wybudują dla Mnie świątynię, abym mógł zamieszkać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 mi zatem Przybytek, a zamieszkam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Mi Świątynię a zamieszkam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мені освячення і зявлюся у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wystawią Mi sanktuarium, abym zamieszkał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wykonają dla mnie sanktuarium, gdyż będę przebywał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miejsce,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6:19&lt;/x&gt;; &lt;x&gt;540 6:16&lt;/x&gt;; &lt;x&gt;560 5:18&lt;/x&gt;; &lt;x&gt;650 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bym był widziany pośród nich, ὀφθήσομαι ἐν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2024-05-26T19:51:10Z</dcterms:modified>
</cp:coreProperties>
</file>