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9"/>
        <w:gridCol w:w="1879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drugą stronę przybytku, od strony północnej – dwadzieścia desek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2024-05-07T17:03:41Z</dcterms:modified>
</cp:coreProperties>
</file>