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3"/>
        <w:gridCol w:w="3554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 trzeci to: opal, agat i ametyst.*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rzędzie trzecim: opal, agat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rzędzie: hiacynt, agat i ametyst;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trzecim rzędzie: linkuryjusz, achates,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ligurius, achates i ametyst;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 hiacynt, agat i ametyst,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rząd to opal, agat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rzędzie: opal, agat,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 opal, agat i ametyst;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rząd: opal, agat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 rząd: opal, agat, 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третий ряд ліґурій і ахат і аметист.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 trzeci opal, agat i ametyst;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rząd to kamień leszem, agat i ametyst.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opal, agat i ametyst, </w:t>
      </w:r>
      <w:r>
        <w:rPr>
          <w:rtl/>
        </w:rPr>
        <w:t>לֶׁשֶם ׁשְבֹו וְאַחְלָמָה</w:t>
      </w:r>
      <w:r>
        <w:rPr>
          <w:rtl w:val="0"/>
        </w:rPr>
        <w:t xml:space="preserve"> : co do opalu, może chodzić o hiacynt.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2024-05-02T06:23:41Z</dcterms:modified>
</cp:coreProperties>
</file>