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8"/>
        <w:gridCol w:w="3498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powiedział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także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2024-04-28T21:22:35Z</dcterms:modified>
</cp:coreProperties>
</file>