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4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 jako szczególny dar dla JAHWE – na okup za wasze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2024-04-29T01:38:00Z</dcterms:modified>
</cp:coreProperties>
</file>