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1"/>
        <w:gridCol w:w="214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nią namiot spotkania i skrzynię Świadectwa,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2024-04-29T03:28:46Z</dcterms:modified>
</cp:coreProperties>
</file>