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zmiesza taką jak ona lub ktokolwiek nałoży (ją) na obcego, zostanie odcięty od swojego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przygotuje olejek o takim samym składzie lub ktokolwiek nałoży go na osobę, dla której nie jest on przeznaczony,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sporządzi podobny i namaści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obcego, będzie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uczynił taką maść, a namazałby nią kogo obcego, wytracony będzie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by kolwiek złożył takowy, i dałby obcemu z niego, wygładzon będzie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sporządziłby podobny i wylewałby go na niepowołanego, winien być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sporządził taki sam i namaścił nim kogoś innego, zostanie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sporządził taki sam i namaścił nim kogoś innego, zostanie usunięty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sporządziłby podobny olej, zostanie wykluczony z ludu»”.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przygotował podobny albo kto by coś z niego dał obcemu człowiekowi, ma być wykluczony ze swego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sporządzi [olej] taki jak ten, i ten kto użyje go dla nieuprawnionej osoby, będzie odcięty od swojego narodu'.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хтось так зробить, і якщо хто дасть її чужинцеві, буде винищений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zmiesza podobny do niego i kto namaści nim postronnego będzie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sporządzi podobną maść i posmaruje nią obcego, zostanie zgładzony ze swego luduʼ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interpretacji rabinicznej chodzi o karę Bożą, &lt;x&gt;20 30:33&lt;/x&gt;L.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17:14&lt;/x&gt;; &lt;x&gt;30 7:20-21&lt;/x&gt;; &lt;x&gt;30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2024-04-29T01:41:41Z</dcterms:modified>
</cp:coreProperties>
</file>