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Weź sobie wonności: żywicę* i onychę,** i wonne galbanum,*** i czyste kadzidło,**** w równych ilościach,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również Mojżeszowi: Przygotuj sobie następujące wonności: żywicę,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onychę,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wonną galbanę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czyste kadzidło, w równych ilościach.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Weź sobie wonności: balsam, onychę, wonne galbanum i czyste kadzidło, wszystko o takiej samej wadze;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Weźmij sobie rzeczy wonnych, balsamu, i onychy, i galbanu wonnego, i kadzidła czystego, wszystkiego w równej wadze;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Weźmi sobie rzeczy wonnych: stakty i onychy, i galbanu dobrej woniej, i kadzidła naświetlejszego - równej wagi będzie wszytko;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Pan do Mojżesza: Weź sobie wonności: żywicę pachnącą, muszelki i galbanum pachnące, i czyste kadzidło; niech będą w równej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 sobie wonności: pachnącej żywicy i goździków, i galbanu wonnego, i czystego kadzidła, w równych ilościach,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Weź sobie wonności: pachnącą żywicę i muszelki, wonny galban i czyste kadzidło. Każdego w tej samej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„Zgromadź w równych proporcjach następujące pachnidła: żywicę, bursztyn, galban oraz czyste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Weź sobie wonności: żywicy, pachnącego ziela, galbanu, (wonności) i czystego balsamu białego. [To wszystko] ma być w równej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Weź sobie wonności: balsam, onychę, wonne galbanum i czyste kadzidło - [wszystko] w jednakowej wadze.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Візьми собі пахощі, стакту, оних, запашну халвану і прозорий ливан в рівній кількості.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Weźmiesz sobie wonnych proszków, balsamu, morskiego goździeńca, galbanu w proszku oraz czystego kadzidła niech z każdego będzie równa ilość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”Weź sobie wonności: krople stakte i onychę, i wonne galbanum oraz czystą wonną żywicę. Wszystkiego ma być taka sama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żywicę, </w:t>
      </w:r>
      <w:r>
        <w:rPr>
          <w:rtl/>
        </w:rPr>
        <w:t>נָטָף</w:t>
      </w:r>
      <w:r>
        <w:rPr>
          <w:rtl w:val="0"/>
        </w:rPr>
        <w:t xml:space="preserve"> (nataf), hl: wg G: olej mirrowy, στακτή.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onycha, ׁ</w:t>
      </w:r>
      <w:r>
        <w:rPr>
          <w:rtl/>
        </w:rPr>
        <w:t>שְחֵלֶת</w:t>
      </w:r>
      <w:r>
        <w:rPr>
          <w:rtl w:val="0"/>
        </w:rPr>
        <w:t xml:space="preserve"> (szechelet), hl: (1) wg G: onyks, ὄνυξ; (2) proszek ze skorup mięczaków powszechnych nad M. Czerwonym &lt;x&gt;20 30:34&lt;/x&gt;L.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chalbanę, </w:t>
      </w:r>
      <w:r>
        <w:rPr>
          <w:rtl/>
        </w:rPr>
        <w:t>חֶלְּבְנָה</w:t>
      </w:r>
      <w:r>
        <w:rPr>
          <w:rtl w:val="0"/>
        </w:rPr>
        <w:t xml:space="preserve"> (chelbena h), hl: (1) wg G: chalbanę, χαλβάνη; (2) wg Vg: Galbanum.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2024-04-28T23:59:57Z</dcterms:modified>
</cp:coreProperties>
</file>