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kadzidło osolone,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wonne kadzidło, dzieło zielarza, dobrze mieszane,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z tego kadzenia wonne robotą aptekarską; to zmieszanie czyste i święte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kadzenie sprawione robotą aptekarską, zmieszane z pilnością i czyste, i poświęcenia barzo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Mieszając je, uczynisz z tego kadzidło wonne zrobione tak, jak się robi wonności - posolone, czyste,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wonne kadzidło, mieszaninę, tak jak się robi wonności: posoloną, czystą,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wonne kadzidło, zrobione tak, jak robi się posolone, czyste, święte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tego wonne kadzidło, według zasad przyrządzania wonności, bez domieszek, oczyszczone,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tego wonne kadzidło, dzieło wytrawnego zielarza, [lekko] posolone, bez obcych domieszek,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nich kadzidło dokładnie tak, jak robi to wytwórca pachnideł, dobrze wymieszane, czyste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нього вимішаний ладан, запашну суміш, діло виготовника ладану, чисте, святе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z tego kadzidło, mieszane sposobem przygotowujących pachnidła; utarte, czyste dla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z tego kadzidło, wonną mieszaninę, jak to robi wytwórca maści, posoloną, czystą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2024-04-29T05:58:43Z</dcterms:modified>
</cp:coreProperties>
</file>