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(Mojżesz) odpowiedział: To nie głos śpiewu zwycięstwa i nie głos śpiewu porażki,* a jednak słyszę śpiew.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głos śpiewu zwycięstwa i nie głos śpiewu porażki, </w:t>
      </w:r>
      <w:r>
        <w:rPr>
          <w:rtl/>
        </w:rPr>
        <w:t>קֹול וְאֵין ּגְבּורָה עֲנֹות קֹול עֲנֹות חֲלּוׁשָה אֵין</w:t>
      </w:r>
      <w:r>
        <w:rPr>
          <w:rtl w:val="0"/>
        </w:rPr>
        <w:t xml:space="preserve"> : hbr. </w:t>
      </w:r>
      <w:r>
        <w:rPr>
          <w:rtl/>
        </w:rPr>
        <w:t>חֲלּוׁשָה</w:t>
      </w:r>
      <w:r>
        <w:rPr>
          <w:rtl w:val="0"/>
        </w:rPr>
        <w:t xml:space="preserve">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2024-04-30T04:03:50Z</dcterms:modified>
</cp:coreProperties>
</file>