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8"/>
        <w:gridCol w:w="6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cielca, którego zrobili, i spalił (go) w ogniu, starł na proszek, rozsypał nad powierzchnią wody i kazał synom Izraela pić!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2024-04-30T05:09:58Z</dcterms:modified>
</cp:coreProperties>
</file>