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zwrócił się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Cóż ci ten lud zrobił,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Cóż ci ten lud uczynił, żeś wprowadził nań grzech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Cóż ci ten lud uczynił, żebyś przywiódł nań grzech barzo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Cóż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Mojżesz do Aarona: Co uczynił ci ten lud, że sprowadziłeś nań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„Co takiego uczynił ten lud, że sprowadziłeś na niego tak straszny grzech?”.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Mojżesz powiedział:- Cóż ci zrobił ten lud, że przywiodłeś go do tak wielkiego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Mosze do Aharona: Co ci zrobił ten lud, że sprowadziłeś na niego tak wielki grzech?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Аарона: Що тобі зробив цей нарід, що ти навів на них великий гріх?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Ahrona: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”Co ten lud ci uczynił, że ściągnąłeś nań wielki grzech?”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2024-04-30T00:15:36Z</dcterms:modified>
</cp:coreProperties>
</file>