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im więc: Ci, którzy mają złoto, niech zdejmą je z siebie! I dali mi je, i rzuciłem je do ognia – i wyszedł ten cielec.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2024-04-30T05:29:33Z</dcterms:modified>
</cp:coreProperties>
</file>