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Izraela: Przypnijcie każdy swój miecz do biodra! Przejdźcie i wróćcie od bramy do bramy w obozie i zabijajcie każdego, czy to wasz brat, czy wasz przyjaciel, czy wasz bliski!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2024-04-30T02:45:10Z</dcterms:modified>
</cp:coreProperties>
</file>