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Nazajurz zaś Mojżesz powiedział do ludu: Popełniliście wy wielki grzech,* lecz teraz (ponownie) wstąpię do JAHWE,** może przebłagam Go za wasz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zgrzeszyliście wy grzechem wielkim, </w:t>
      </w:r>
      <w:r>
        <w:rPr>
          <w:rtl/>
        </w:rPr>
        <w:t>אַּתֶם חֲטָאתֶם חֲטָאָה גְדֹלָה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Boga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2024-04-30T04:29:15Z</dcterms:modified>
</cp:coreProperties>
</file>