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uczynili* cielca, którego sporządził 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rzeczywiście ukarał lud za to, że domagali się od Aarona, aby sporządził im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ukarał więc lud za to, że zrobił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 tedy Pan lud, przeto, że uczynili byli cielca, którego był uczynił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 tedy JAHWE lud za grzech cielca, którego był uczynił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Pan ukarał lud za to, że uczynił sobie złotego cielca wykonanego przez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Pan karę na lud za to, że uczynili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zrobili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rzeczywiście ukarał lud za to, czego się dopuścił, za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[rzeczywiście] pobił Jahwe lud za to, czego się dopuścił, za owego cielca, którego zrobił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uderzył lud plagą za to, że czcili cielca, którego wykonał Aharon.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Господь нарід за зроблення теляти, яке зробив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poraził lud za to, że zrobili cielca, którego wykonał 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zesłał na lud plagę za to. że uczynili cielca, którego wykonał 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domagali się uczynienia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2024-04-30T04:35:14Z</dcterms:modified>
</cp:coreProperties>
</file>