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przyjął (je) z ich rąk, nakreślił* go rylcem i zrobił go (w kształcie) odlewu** cielca.*** I powiedzieli:**** To twoi bogowie, Izraelu, którzy cię wywiedli z ziemi egipskiej!*****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zebrał je, przygotował formę i zrobił odlew cielca.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zawołali: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Oto twoi bogowie, Izraelu! Oni cię wyprowadzili z ziemi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przyjął je z ich rąk, ukształtował je rylcem i uczynił z nich odlanego cielca. I powiedzieli: Oto są twoi bogowie, Izraelu, którzy cię wyprowadzili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gdy odebrał z ręku ich, wykształtował je rylcem i uczynił z nich cielca odlewanego. I rzekli: Ci są bogowie twoi, Izraelu, którzy cię wywiedli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on wziąwszy, uformował robotą odlewaną i uczynił z nich cielca odlanego. I rzekli: Ci są Bogowie twoi, Izraelu, którzy cię wywiedli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je z ich rąk, nakazał je przetopić i uczynić z tego posąg cielca odlany z metalu. I powiedzieli: Izraelu, oto bóg twój, który cię wyprowadził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przyjął je z ich rąk, i ulał z tego w formie z gliny posąg cielca. Wtedy oni rzekli: To są bogowie twoi, Izraelu, którzy cię wyprowadzili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je z ich rąk, wyrzeźbił posąg rylcem i sporządził odlew cielca. Wtedy oświadczyli: Izraelu, oto są twoi bogowie, którzy wyprowadzili cię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odebrał je z ich rąk, wyrzeźbił posąg cielca, a następnie odlał go w złocie. Oni zaś rzekli: „Oto twój bóg, Izraelu, który cię wyprowadził z ziemi egipskiej!”.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przyjął to od nich, ukształtował dłutem i ulał z tego cielca. Wtedy oni rzekli:- Izraelu! Oto twój Bóg, który cię wywiódł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od nich [złoto], uformował to narzędziem złotniczym i zrobił z tego odlew cielca. I powiedzieli: To są twoi bogowie, Jisraelu, którzy cię wywiedli z 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прийняв з їхніх рук і опрацював їх знарядями, і зробив з них вилите теля і сказав: Це твої боги, Ізраїлю, які вивели тебе з єгипетскої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wziął z ich ręki, uformował i zrobił z tego litego cielca. Zatem powiedzieli: Oto twoi bogowie, Israelu, którzy cię wyprowadzili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wziął z ich rąk złoto i je ukształtowały rylcem, i uczynił z niego lany posąg cielca. A oni poczęli mówić: ”Oto twój Bóg, Izraelu, który cię wyprowadził z ziemi egipskiej”.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nakreślił, </w:t>
      </w:r>
      <w:r>
        <w:rPr>
          <w:rtl/>
        </w:rPr>
        <w:t>וַּיָצַר</w:t>
      </w:r>
      <w:r>
        <w:rPr>
          <w:rtl w:val="0"/>
        </w:rPr>
        <w:t xml:space="preserve"> (wajjatser), lub: (1) ukształtował, zob. &lt;x&gt;10 2:7&lt;/x&gt;, &lt;x&gt;110 7:15&lt;/x&gt;, od hbr. </w:t>
      </w:r>
      <w:r>
        <w:rPr>
          <w:rtl/>
        </w:rPr>
        <w:t>צּור ; (2</w:t>
      </w:r>
      <w:r>
        <w:rPr>
          <w:rtl w:val="0"/>
        </w:rPr>
        <w:t xml:space="preserve">) wycisnął, od hbr. </w:t>
      </w:r>
      <w:r>
        <w:rPr>
          <w:rtl/>
        </w:rPr>
        <w:t>צרר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odlewu, </w:t>
      </w:r>
      <w:r>
        <w:rPr>
          <w:rtl/>
        </w:rPr>
        <w:t>מַּסֵכָה</w:t>
      </w:r>
      <w:r>
        <w:rPr>
          <w:rtl w:val="0"/>
        </w:rPr>
        <w:t xml:space="preserve"> (massecha h), od </w:t>
      </w:r>
      <w:r>
        <w:rPr>
          <w:rtl/>
        </w:rPr>
        <w:t>נסך</w:t>
      </w:r>
      <w:r>
        <w:rPr>
          <w:rtl w:val="0"/>
        </w:rPr>
        <w:t xml:space="preserve"> , hom. I, pod. G, gr. χωνευτός; lub: powłoki, od </w:t>
      </w:r>
      <w:r>
        <w:rPr>
          <w:rtl/>
        </w:rPr>
        <w:t>נסך</w:t>
      </w:r>
      <w:r>
        <w:rPr>
          <w:rtl w:val="0"/>
        </w:rPr>
        <w:t xml:space="preserve"> hom. II. Warto zauważyć, że temperatura topnienia złota wynosi 1063 o C.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cielca, </w:t>
      </w:r>
      <w:r>
        <w:rPr>
          <w:rtl/>
        </w:rPr>
        <w:t>עֵגֶל</w:t>
      </w:r>
      <w:r>
        <w:rPr>
          <w:rtl w:val="0"/>
        </w:rPr>
        <w:t xml:space="preserve"> (‘egel): wyrażenie to może odnosić się do zwierzęcia trzyletniego; mogło chodzić o pozłacany odlew na drewnie lub glinie, &lt;x&gt;20 32:4&lt;/x&gt;L.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powiedział G, καὶ εἶπεν.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&lt;x&gt;110 12:28&lt;/x&gt;; &lt;x&gt;510 7:41&lt;/x&gt;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2024-04-30T03:01:31Z</dcterms:modified>
</cp:coreProperties>
</file>