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 Zejdź na dół, ponieważ twój lud, który wyprowadziłeś z ziemi egipskiej, dał upust swojemu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Idź, zejdź na dół, bo zepsuł się twój lud, który wyprowadziłeś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Idź zstąp; bo się popsował lud twój, któryś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zstąp, zgrzeszył lud twój, któryś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wówczas do Mojżesza: Zstąp na dół, bo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Zejdź na dół, gdyż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Zejdź natychmiast, ponieważ twój lud, który wyprowadziłeś z ziemi egipskiej, postąpił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wówczas do Mojżesza: „Zejdź zaraz, gdyż lud, który wyprowadziłeś z ziemi egipskiej, oddał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Zejdźże z góry, bo sprzeniewierzył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Zejdź, bo lud, który wywiodłeś z ziemi egipskiej, stał się zepsuty.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Поспішись, зійди скоро звідси. Бо твій нарід, який ти вивів з єгипетскої землі,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Idź, zejdź, bo skaził się twój lud, który wyprowadziłeś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”Idź, zstąp, gdyż twój lud, który wyprowadziłeś z ziemi egipskiej, postąpił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2024-04-30T02:19:52Z</dcterms:modified>
</cp:coreProperties>
</file>