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6"/>
        <w:gridCol w:w="1378"/>
        <w:gridCol w:w="65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przemówił JAHWE do Mojżesza: Idź, zejdź, gdyż spodlił się twój lud, który wywiodłeś z ziemi egipskiej.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2024-04-30T05:11:59Z</dcterms:modified>
</cp:coreProperties>
</file>